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Kopparnäs-Störsvik</w:t>
      </w:r>
    </w:p>
    <w:p>
      <w:r>
        <w:t>24.7.2021 lauantai</w:t>
      </w:r>
    </w:p>
    <w:p>
      <w:pPr>
        <w:pStyle w:val="Heading1"/>
      </w:pPr>
      <w:r>
        <w:t>24.7.2021 lauantai</w:t>
      </w:r>
    </w:p>
    <w:p>
      <w:pPr>
        <w:pStyle w:val="Heading2"/>
      </w:pPr>
      <w:r>
        <w:t>09:30-15:30 Kopparnäs Coast Trail 2021</w:t>
      </w:r>
    </w:p>
    <w:p>
      <w:r>
        <w:t>Rento ja luonnonläheinen polkujuoksu Suomen hienoimmissa merenrantamaisemissa. Lähtö ja maali hiekkarannalla, reiteistä (8 km/20 k...</w:t>
      </w:r>
    </w:p>
    <w:p>
      <w:r>
        <w:t>Osallistumismaksut:</w:t>
        <w:br/>
        <w:br/>
        <w:t xml:space="preserve">Aikuisten sarjat </w:t>
        <w:br/>
        <w:t>29 €  31.3.2019 mennessä</w:t>
        <w:br/>
        <w:t>39 €  31.5.2019 mennessä</w:t>
        <w:br/>
        <w:t>49 €  10.7.2019 mennessä</w:t>
        <w:br/>
        <w:br/>
        <w:t>16-vuotiaat ja sitä nuoremmat (syntymävuosi 2005 tai myöhempi)</w:t>
        <w:br/>
        <w:t>10 €  31.3.2019 mennessä</w:t>
        <w:br/>
        <w:t>15 €  31.5.2019 mennessä</w:t>
        <w:br/>
        <w:t>20 €  10.7.2019 mennessä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