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Verkstaden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10:15-10:45 Välkommen på Fotgympa till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