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Folkhälsanhuset i Brunakärr - Gymnastiksalen</w:t>
      </w:r>
    </w:p>
    <w:p>
      <w:r>
        <w:t>10.5.2024 perjantai</w:t>
      </w:r>
    </w:p>
    <w:p>
      <w:pPr>
        <w:pStyle w:val="Heading1"/>
      </w:pPr>
      <w:r>
        <w:t>10.5.2024 perjantai</w:t>
      </w:r>
    </w:p>
    <w:p>
      <w:pPr>
        <w:pStyle w:val="Heading2"/>
      </w:pPr>
      <w:r>
        <w:t>10:00-11:00 Välkommen på Shindo för seniorer på Folkhälsanhuset i Brunakärr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