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Café Kampela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14:00-15:00 Rörelseglädje 65+ Promenad &amp; Styrka i Nordsjö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