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Helsingfors centrumbibliotek Ode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13:00-16:00 Teater Tapir: Spluttni Tonk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