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Pirkko-Liisa Topelius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11:00-17:00 Juho Sihvonen - Viides Elementti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