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Nykytaiteen museo Kiasma</w:t>
      </w:r>
    </w:p>
    <w:p>
      <w:r>
        <w:t>3.5.2024 perjantai</w:t>
      </w:r>
    </w:p>
    <w:p>
      <w:pPr>
        <w:pStyle w:val="Heading1"/>
      </w:pPr>
      <w:r>
        <w:t>3.5.2024 perjantai</w:t>
      </w:r>
    </w:p>
    <w:p>
      <w:pPr>
        <w:pStyle w:val="Heading2"/>
      </w:pPr>
      <w:r>
        <w:t>18:00-19:00 Liisa Pentti +Co &amp; rendezvous: Epämuodostunut helmi – tansseja keväälle ja hiljaisuudelle</w:t>
      </w:r>
    </w:p>
    <w:p>
      <w:r>
        <w:t>Epämuodostunut helmi – tansseja keväälle ja hiljaisuudelle on runollinen koreografia inhimillisen ja epäinhimillisen välimaastossa.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