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Kulturhuset Karelia</w:t>
      </w:r>
    </w:p>
    <w:p>
      <w:r>
        <w:t>6.5.2021 torstai</w:t>
      </w:r>
    </w:p>
    <w:p>
      <w:pPr>
        <w:pStyle w:val="Heading1"/>
      </w:pPr>
      <w:r>
        <w:t>6.5.2021 torstai</w:t>
      </w:r>
    </w:p>
    <w:p>
      <w:pPr>
        <w:pStyle w:val="Heading2"/>
      </w:pPr>
      <w:r>
        <w:t>19:00-19:30 Karelia Live på nätet presenterar Jannike Sandström på Karelias scen torsdag 6 maj kl 19.00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