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Unga Teatern, Lillklobb, Klobbskogsvägen 9, 02630 Esbo</w:t>
      </w:r>
    </w:p>
    <w:p>
      <w:r>
        <w:t>3.6.2024 maanantai</w:t>
      </w:r>
    </w:p>
    <w:p>
      <w:pPr>
        <w:pStyle w:val="Heading1"/>
      </w:pPr>
      <w:r>
        <w:t>3.6.2024-7.6.2024</w:t>
      </w:r>
    </w:p>
    <w:p>
      <w:pPr>
        <w:pStyle w:val="Heading2"/>
      </w:pPr>
      <w:r>
        <w:t>Vilda historier, teaterläger för barn i ålder 7-11 år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